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Гражданское дело № 2-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1689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-1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302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</w:p>
    <w:p>
      <w:pPr>
        <w:spacing w:before="0" w:after="0" w:line="360" w:lineRule="auto"/>
        <w:jc w:val="center"/>
        <w:rPr>
          <w:sz w:val="26"/>
          <w:szCs w:val="26"/>
        </w:rPr>
      </w:pPr>
    </w:p>
    <w:p>
      <w:pPr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>ЕШЕНИЕ</w:t>
      </w:r>
    </w:p>
    <w:p>
      <w:pPr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пгт.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Белый Яр, Сургутский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 мая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судебного заседания Шаповаленко В.С.,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ассмотрев в открытом судебном заседании гражданско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по исковому заявлению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 ХМАО-Югры "Агентство социального благополучия населения" к Галь Яне Владимировне об удержании излишне выплаченных сумм,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194-198 Гражданского процессуального кодекса Российской Федерации,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>решил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 ХМАО-Югры "Агентство социального благополучия населения" к Галь Яне Владимировне об удержании излишне выплаченных сумм,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Галь Яны Владимировны, </w:t>
      </w:r>
      <w:r>
        <w:rPr>
          <w:rStyle w:val="cat-ExternalSystemDefinedgrp-1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и серия </w:t>
      </w:r>
      <w:r>
        <w:rPr>
          <w:rStyle w:val="cat-PassportDatagrp-1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 ХМАО-Югры "Агентство социального благополучия населения" в бюджет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автономного округа 12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167 руб. 76 коп. – излишне выплаченную сумму компенсации.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фактическим исполнением обязательств по оплате указанной задолженности, решение суда в этой части считать исполненным.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103 ГПК РФ взыскать с ответчика Галь Яны Владимировны в местный бюджет государственную пошлину в размере 486 руб. 71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районный суд Ханты-Мансийского автономного округа – Югры в течение месяца со дня принятия решения суда в окончательной форме, путем подачи апелляционной жалобы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9rplc-9">
    <w:name w:val="cat-ExternalSystemDefined grp-19 rplc-9"/>
    <w:basedOn w:val="DefaultParagraphFont"/>
  </w:style>
  <w:style w:type="character" w:customStyle="1" w:styleId="cat-PassportDatagrp-14rplc-10">
    <w:name w:val="cat-PassportData grp-14 rplc-10"/>
    <w:basedOn w:val="DefaultParagraphFont"/>
  </w:style>
  <w:style w:type="character" w:customStyle="1" w:styleId="cat-PassportDatagrp-15rplc-11">
    <w:name w:val="cat-PassportData grp-15 rplc-11"/>
    <w:basedOn w:val="DefaultParagraphFont"/>
  </w:style>
  <w:style w:type="character" w:customStyle="1" w:styleId="cat-ExternalSystemDefinedgrp-16rplc-12">
    <w:name w:val="cat-ExternalSystemDefined grp-16 rplc-12"/>
    <w:basedOn w:val="DefaultParagraphFont"/>
  </w:style>
  <w:style w:type="character" w:customStyle="1" w:styleId="cat-ExternalSystemDefinedgrp-18rplc-13">
    <w:name w:val="cat-ExternalSystemDefined grp-18 rplc-13"/>
    <w:basedOn w:val="DefaultParagraphFont"/>
  </w:style>
  <w:style w:type="character" w:customStyle="1" w:styleId="cat-ExternalSystemDefinedgrp-20rplc-14">
    <w:name w:val="cat-ExternalSystemDefined grp-20 rplc-14"/>
    <w:basedOn w:val="DefaultParagraphFont"/>
  </w:style>
  <w:style w:type="character" w:customStyle="1" w:styleId="cat-ExternalSystemDefinedgrp-17rplc-16">
    <w:name w:val="cat-ExternalSystemDefined grp-1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